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 introduction into Judaism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Jewish symbol?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given to the special service held before Passover.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Moses was raised as what nationality?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festival is celebrated to remember the exodus?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given to the unrisen bread.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Shabbat is the day that Jews remember what day of creation?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given to the punishments send down by God to the Egyptians.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Jewish Holy place of worship?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given to the special agreement that Jews have with God?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main founder of Judaism?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given to the Egyptian ruler.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Jewish holy book?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introduction into Judaism</dc:title>
  <dcterms:created xsi:type="dcterms:W3CDTF">2021-10-11T01:08:47Z</dcterms:created>
  <dcterms:modified xsi:type="dcterms:W3CDTF">2021-10-11T01:08:47Z</dcterms:modified>
</cp:coreProperties>
</file>