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 Dozal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Refers to the process of translating the instruction into signals the computer can execute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Consists of electronic components that store instructions waiting to be executed by the processor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process of obtaining a program or an application instruction or data item from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Also called main memory; stands for Random Access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to memory chips storing permanent data and instructions; stands for Read-only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When the computer’s power is turned off; ______ memory don’t loses it’s contents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ROM chips; contain permanently written data, such as computer start-up instructions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Stands for America Standard Code for Information Interchange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an unique number that identifies the location of a byte in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Also called central process unit (CPU)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Temporary storage area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Uses battery power to retain information even when the power to the computer is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Sometimes called a system board.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Provides enough different combinations of 0s and 1s to represent 256 different characters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processor that contains small, high- speed storage locations that temporarily hold data and instructions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 act as an electronic switch that opens or closes the circuit for electrical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can execute more than one instruction per clock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smallest unit of data the computer can process; short for binary digit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the computer’s power is turned off, ______ memory loses it’s contents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Stands for Infraestrucucture as a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Equals one billion ticks of the system clock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_____ card.  Also called graphics card, converts computer output into a video signal that travels through a cable to the monitor, which displays an image on the screen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Dozal</dc:title>
  <dcterms:created xsi:type="dcterms:W3CDTF">2021-10-11T01:07:50Z</dcterms:created>
  <dcterms:modified xsi:type="dcterms:W3CDTF">2021-10-11T01:07:50Z</dcterms:modified>
</cp:coreProperties>
</file>