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Anabella's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snapchat    </w:t>
      </w:r>
      <w:r>
        <w:t xml:space="preserve">   copy machine    </w:t>
      </w:r>
      <w:r>
        <w:t xml:space="preserve">   mp3    </w:t>
      </w:r>
      <w:r>
        <w:t xml:space="preserve">   ear buds    </w:t>
      </w:r>
      <w:r>
        <w:t xml:space="preserve">   headphones    </w:t>
      </w:r>
      <w:r>
        <w:t xml:space="preserve">   timer    </w:t>
      </w:r>
      <w:r>
        <w:t xml:space="preserve">   watch    </w:t>
      </w:r>
      <w:r>
        <w:t xml:space="preserve">   youtube    </w:t>
      </w:r>
      <w:r>
        <w:t xml:space="preserve">   safari    </w:t>
      </w:r>
      <w:r>
        <w:t xml:space="preserve">   fan    </w:t>
      </w:r>
      <w:r>
        <w:t xml:space="preserve">   AC    </w:t>
      </w:r>
      <w:r>
        <w:t xml:space="preserve">   heater    </w:t>
      </w:r>
      <w:r>
        <w:t xml:space="preserve">   house phone    </w:t>
      </w:r>
      <w:r>
        <w:t xml:space="preserve">   siri    </w:t>
      </w:r>
      <w:r>
        <w:t xml:space="preserve">   GOOGLE    </w:t>
      </w:r>
      <w:r>
        <w:t xml:space="preserve">   ATM    </w:t>
      </w:r>
      <w:r>
        <w:t xml:space="preserve">   security cameras    </w:t>
      </w:r>
      <w:r>
        <w:t xml:space="preserve">   car    </w:t>
      </w:r>
      <w:r>
        <w:t xml:space="preserve">   tesla    </w:t>
      </w:r>
      <w:r>
        <w:t xml:space="preserve">   sprint    </w:t>
      </w:r>
      <w:r>
        <w:t xml:space="preserve">   verison    </w:t>
      </w:r>
      <w:r>
        <w:t xml:space="preserve">   alarmclock    </w:t>
      </w:r>
      <w:r>
        <w:t xml:space="preserve">   go pro    </w:t>
      </w:r>
      <w:r>
        <w:t xml:space="preserve">   applewatch    </w:t>
      </w:r>
      <w:r>
        <w:t xml:space="preserve">   fitbit    </w:t>
      </w:r>
      <w:r>
        <w:t xml:space="preserve">   camera    </w:t>
      </w:r>
      <w:r>
        <w:t xml:space="preserve">   simcard    </w:t>
      </w:r>
      <w:r>
        <w:t xml:space="preserve">   flashdrive    </w:t>
      </w:r>
      <w:r>
        <w:t xml:space="preserve">   charger    </w:t>
      </w:r>
      <w:r>
        <w:t xml:space="preserve">   printer    </w:t>
      </w:r>
      <w:r>
        <w:t xml:space="preserve">   tablet    </w:t>
      </w:r>
      <w:r>
        <w:t xml:space="preserve">   i pad    </w:t>
      </w:r>
      <w:r>
        <w:t xml:space="preserve">   t.v    </w:t>
      </w:r>
      <w:r>
        <w:t xml:space="preserve">   computer    </w:t>
      </w:r>
      <w:r>
        <w:t xml:space="preserve">   t moble    </w:t>
      </w:r>
      <w:r>
        <w:t xml:space="preserve">   desktop    </w:t>
      </w:r>
      <w:r>
        <w:t xml:space="preserve">   apple    </w:t>
      </w:r>
      <w:r>
        <w:t xml:space="preserve">   samsung    </w:t>
      </w:r>
      <w:r>
        <w:t xml:space="preserve">   text    </w:t>
      </w:r>
      <w:r>
        <w:t xml:space="preserve">   Phone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Anabella's word search</dc:title>
  <dcterms:created xsi:type="dcterms:W3CDTF">2021-10-11T01:07:33Z</dcterms:created>
  <dcterms:modified xsi:type="dcterms:W3CDTF">2021-10-11T01:07:33Z</dcterms:modified>
</cp:coreProperties>
</file>