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Anagrams of the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Oversees the support of military veterans and their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Charges fees to the investors who buy FHA mortgage loans.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the rights of American workers.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national space exploration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Oversees the domestic activities of the federal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Issues weather forecasts and interprets weather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Establishes air traffic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Oversees the expenditures of education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Leads the federal government's response to natural disasters.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Insures deposits that people make into banks.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Oversees the production and consumption of energy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Enforces provisions of labor relations.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Encourages growth in the national economy and promotes trade with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Provides assistance, information, and loans to small businesses.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Regulates communications.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Oversees U.S. military actions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Investigates threats of terrorism and foreign intrigue against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Highest ranking members of the U.S. military.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Encourages homeowner-ship within low/middle class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Carries out the delivery of mail.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Funds and oversees the expenditures of healthcare.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Oversees America's relations with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Pools together and sells FHA mortgage loans to investors.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Oversees transportation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Inspects and grades food produced by U.S. farmers and importers.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Provides grants for artistic endeavors and scientific research.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Ensures that the activities of federal offices and personnel stay within the law and budget guidelines.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Coordinates and regulates the network of Farm Credit Associations throughout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Insures mortgages made by private banks to homeowners.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Certifies the quality of food and cosmetics sold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Ensures that companies that sell stock remain truthful about their profits and losses.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Conducts the legal business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Oversees the economic life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Coordinates the intelligence gathering work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Protects the U.S. and her vital interests.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Collects taxes within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Analyzes intelligence regarding potential terrorist attacks.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Anagrams of the Government</dc:title>
  <dcterms:created xsi:type="dcterms:W3CDTF">2021-10-11T01:07:22Z</dcterms:created>
  <dcterms:modified xsi:type="dcterms:W3CDTF">2021-10-11T01:07:22Z</dcterms:modified>
</cp:coreProperties>
</file>