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Analyze Argument and Rhetorical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supportive statements of logic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arguing against that viewpoint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review of the main point, stated in a memorable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writer’s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ethos, pathos, logos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change in mood or tone, often signaled by words like but or however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use of similar grammatical constructions to express ideas that are related or equal in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acknowledging merit in the other viewpoint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claim made to rebut a previous claim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art or study of using language effectively and persuasively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technique writers use to enhance their arguments and communicate more effectively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statement based on an error in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contrasting ideas are presented via parallel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claims to persuade an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proof that the reasons are valid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Analyze Argument and Rhetorical Devices</dc:title>
  <dcterms:created xsi:type="dcterms:W3CDTF">2022-01-27T03:38:53Z</dcterms:created>
  <dcterms:modified xsi:type="dcterms:W3CDTF">2022-01-27T03:38:53Z</dcterms:modified>
</cp:coreProperties>
</file>