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Analyzing Speech Sound Data to Make a Differential Diagnosis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Consonants that occur after a vowel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Errors can be described relative to their initial, medial, or final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analysis where child's production is compared to the adult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Loss of _____ contrast is a central problem for clients with phonological impairments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Pass/fail process, determines need for further eval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Sound class errors result in lisping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Age by which all consonants should be produced 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Sound class errors result in hyponasality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single word standardized artic tests, raw scores are converted to ____ scores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Type of analysis where child's production is not compared to the adult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Sound class errors result in vowelization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Problematic AMRs can indicate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Clinician's estimate of an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Analysis of speech sound patterns relative to types of errors in various word positions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Consonants that occur before a vowel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SSD, errors are patterned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Inventory useful for assessing children with impaired intelligibility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 rate assesses slowness of articulatory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testing, determines facilitative contexts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easily a child can be understood by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Stability in the use of sounds in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Assesses if a child's production improves with a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of orthographically recording speech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phonological pattern, substitutes tun/sun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word for "clusters"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Type of SSD, errors are organic, structural or neurological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CV, VC, CVC are ____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Assesses degree of impairment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Type of phonological pattern, substitutes /t/ for /k/ and /d/ for /g/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Phoneme _____ occurs when a child uses one sound to represent numerous others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Analyzing Speech Sound Data to Make a Differential Diagnosis</dc:title>
  <dcterms:created xsi:type="dcterms:W3CDTF">2021-10-10T23:42:00Z</dcterms:created>
  <dcterms:modified xsi:type="dcterms:W3CDTF">2021-10-10T23:42:00Z</dcterms:modified>
</cp:coreProperties>
</file>