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Ana’s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ein mitspieler zugeteilt zu schützen das 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gegenüber von verlieren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kinder tun dieser ständig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 ist ein glied gewohnt kicken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kommt bis der zweite Platz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ist ein muskel das pumpt das blut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ein bewerb für sportarten konkurrenten zu konkurrieren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ist ein regung wann du bust gefühl einglüklich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gegenüber von gewinnst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jemand welche liebe etwas ist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Ana’s crossword </dc:title>
  <dcterms:created xsi:type="dcterms:W3CDTF">2021-10-11T01:08:24Z</dcterms:created>
  <dcterms:modified xsi:type="dcterms:W3CDTF">2021-10-11T01:08:24Z</dcterms:modified>
</cp:coreProperties>
</file>