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Anatomic Positions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divides the body horizontally (top/bottom)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above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far away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below midline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divides the body vertically into a right and left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close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divides the body vertically (front/back)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 Positions </dc:title>
  <dcterms:created xsi:type="dcterms:W3CDTF">2021-10-11T01:07:38Z</dcterms:created>
  <dcterms:modified xsi:type="dcterms:W3CDTF">2021-10-11T01:07:38Z</dcterms:modified>
</cp:coreProperties>
</file>