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Anatomical, Directional and Regional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collarbone is the  ___ between the beastbone and shoulder.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Divides body into right and left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elbow is ___ to the wrist.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arms are ___ to the chest.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Divides the body into superior and inferior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breastbone is ___ to the spine.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skin is ___to 	the skeletal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heart is ___ to the breastbone.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heart is ___ to the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Sagittal plane that lies on the midline.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head is ___ to the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knee is ___ to the thigh.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Divides body into anterior and posterior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navel is ___ to the chin.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Anatomical, Directional and Regional Terms</dc:title>
  <dcterms:created xsi:type="dcterms:W3CDTF">2021-10-11T01:09:12Z</dcterms:created>
  <dcterms:modified xsi:type="dcterms:W3CDTF">2021-10-11T01:09:12Z</dcterms:modified>
</cp:coreProperties>
</file>