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Anatomical Positions and Directions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describes 2 points on the same limb, closer to where it inserts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front of body (ventral)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point further from the midline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closer to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further into the body cavities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left side of the person in anatomical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standing upright, feet together, arms at sides, palms forward STANDARD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back of body (dorsal)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right side of the person in anatomical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point closer to the midline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above, or towards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below, or towards the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describe 2 points on the same limb, further away from where it inserts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Anatomical Positions and Directions</dc:title>
  <dcterms:created xsi:type="dcterms:W3CDTF">2021-10-11T01:07:32Z</dcterms:created>
  <dcterms:modified xsi:type="dcterms:W3CDTF">2021-10-11T01:07:32Z</dcterms:modified>
</cp:coreProperties>
</file>