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Anatomical Roots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iris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gray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pupil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anus,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fibrous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bladder, cyst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eyelid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windpipe,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flank, abdominal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uterus,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right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eye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lung,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marrow,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windpipe,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rib, side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lower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flank, upper hip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woman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Roots</dc:title>
  <dcterms:created xsi:type="dcterms:W3CDTF">2021-10-11T01:08:42Z</dcterms:created>
  <dcterms:modified xsi:type="dcterms:W3CDTF">2021-10-11T01:08:42Z</dcterms:modified>
</cp:coreProperties>
</file>