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Anatomical directional terms, Body movements, and positions</w:t>
      </w:r>
    </w:p>
    <w:p>
      <w:pPr>
        <w:pStyle w:val="Questions"/>
      </w:pPr>
      <w:r>
        <w:t xml:space="preserve">1. ALAETRL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DIEAML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TEPIOOSRR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NIRROATE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OSALDR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UOSRERPI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NRRIFOIE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LOPMAXRI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TCDIDOUAN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ETSINEONX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SLORDFOXINEI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IPORTONNA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OINTPOIOPS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USTIPINNOA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ONIATORT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EXLFINO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AOTDCUNID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EIUNPS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MISS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RSFWLEO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ONRPE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ALDSOR RAMENTCUB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ITLMYHOTO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NEEK CSEHT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Anatomical directional terms, Body movements, and positions</dc:title>
  <dcterms:created xsi:type="dcterms:W3CDTF">2021-10-11T01:07:48Z</dcterms:created>
  <dcterms:modified xsi:type="dcterms:W3CDTF">2021-10-11T01:07:48Z</dcterms:modified>
</cp:coreProperties>
</file>