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acromial    </w:t>
      </w:r>
      <w:r>
        <w:t xml:space="preserve">   anatomical position    </w:t>
      </w:r>
      <w:r>
        <w:t xml:space="preserve">   antecubital    </w:t>
      </w:r>
      <w:r>
        <w:t xml:space="preserve">   axillary    </w:t>
      </w:r>
      <w:r>
        <w:t xml:space="preserve">   brachial    </w:t>
      </w:r>
      <w:r>
        <w:t xml:space="preserve">   buccal    </w:t>
      </w:r>
      <w:r>
        <w:t xml:space="preserve">   calcaneal    </w:t>
      </w:r>
      <w:r>
        <w:t xml:space="preserve">   carpal    </w:t>
      </w:r>
      <w:r>
        <w:t xml:space="preserve">   cephalic    </w:t>
      </w:r>
      <w:r>
        <w:t xml:space="preserve">   cervical    </w:t>
      </w:r>
      <w:r>
        <w:t xml:space="preserve">   coxal    </w:t>
      </w:r>
      <w:r>
        <w:t xml:space="preserve">   cranial    </w:t>
      </w:r>
      <w:r>
        <w:t xml:space="preserve">   cross    </w:t>
      </w:r>
      <w:r>
        <w:t xml:space="preserve">   crural    </w:t>
      </w:r>
      <w:r>
        <w:t xml:space="preserve">   deltoid    </w:t>
      </w:r>
      <w:r>
        <w:t xml:space="preserve">   digital    </w:t>
      </w:r>
      <w:r>
        <w:t xml:space="preserve">   dorsal    </w:t>
      </w:r>
      <w:r>
        <w:t xml:space="preserve">   epigastric    </w:t>
      </w:r>
      <w:r>
        <w:t xml:space="preserve">   femoral    </w:t>
      </w:r>
      <w:r>
        <w:t xml:space="preserve">   fibular    </w:t>
      </w:r>
      <w:r>
        <w:t xml:space="preserve">   frontal    </w:t>
      </w:r>
      <w:r>
        <w:t xml:space="preserve">   gluteal    </w:t>
      </w:r>
      <w:r>
        <w:t xml:space="preserve">   left hypochondriac    </w:t>
      </w:r>
      <w:r>
        <w:t xml:space="preserve">   lumbar    </w:t>
      </w:r>
      <w:r>
        <w:t xml:space="preserve">   midsagital    </w:t>
      </w:r>
      <w:r>
        <w:t xml:space="preserve">   nasal    </w:t>
      </w:r>
      <w:r>
        <w:t xml:space="preserve">   occipital    </w:t>
      </w:r>
      <w:r>
        <w:t xml:space="preserve">   olecranal    </w:t>
      </w:r>
      <w:r>
        <w:t xml:space="preserve">   oral    </w:t>
      </w:r>
      <w:r>
        <w:t xml:space="preserve">   orbital    </w:t>
      </w:r>
      <w:r>
        <w:t xml:space="preserve">   patellar    </w:t>
      </w:r>
      <w:r>
        <w:t xml:space="preserve">   plantar    </w:t>
      </w:r>
      <w:r>
        <w:t xml:space="preserve">   popliteal    </w:t>
      </w:r>
      <w:r>
        <w:t xml:space="preserve">   pubic    </w:t>
      </w:r>
      <w:r>
        <w:t xml:space="preserve">   right lumbar    </w:t>
      </w:r>
      <w:r>
        <w:t xml:space="preserve">   sacral    </w:t>
      </w:r>
      <w:r>
        <w:t xml:space="preserve">   sagital    </w:t>
      </w:r>
      <w:r>
        <w:t xml:space="preserve">   scapular    </w:t>
      </w:r>
      <w:r>
        <w:t xml:space="preserve">   section    </w:t>
      </w:r>
      <w:r>
        <w:t xml:space="preserve">   sternal    </w:t>
      </w:r>
      <w:r>
        <w:t xml:space="preserve">   sural    </w:t>
      </w:r>
      <w:r>
        <w:t xml:space="preserve">   tarsal    </w:t>
      </w:r>
      <w:r>
        <w:t xml:space="preserve">   transverse    </w:t>
      </w:r>
      <w:r>
        <w:t xml:space="preserve">   umbilical    </w:t>
      </w:r>
      <w:r>
        <w:t xml:space="preserve">   ventral    </w:t>
      </w:r>
      <w:r>
        <w:t xml:space="preserve">   vertebral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2021-10-12T20:41:00Z</dcterms:created>
  <dcterms:modified xsi:type="dcterms:W3CDTF">2021-10-12T20:41:00Z</dcterms:modified>
</cp:coreProperties>
</file>