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House of the brain and spinal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Branch of biology which deals with normal functions of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Upper region of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growing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 of an organisms that has vital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Pertaining to the abdominal segment of torso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organisms are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Areas which abdomen is divided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Smallest unit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Bisects body into left &amp;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Region on each side of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Signle selled life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Imaginary planes which divides body into superior and inferior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Description of any part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Plane that divides body into ventral &amp; dorsal 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Return of part of an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Front aspect of the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 of organs working togetjer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Branch of science concerned with bodily functions of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Tendancy toward stable equillibrium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Enhancement of effect of its own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Area surrounding umbilicus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</dc:title>
  <dcterms:created xsi:type="dcterms:W3CDTF">2021-10-11T01:07:34Z</dcterms:created>
  <dcterms:modified xsi:type="dcterms:W3CDTF">2021-10-11T01:07:34Z</dcterms:modified>
</cp:coreProperties>
</file>