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 outer covering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shedding or loss of a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see when looking into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bad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root covering of the tooth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inflammation of the gums and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abcess at the tip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roof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nerve containing blood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the crown and root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band of tissue that attaches gums/lips to gingiva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normal pocket around a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bad bite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normal “V” shaped space created by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bulk of the tooth under the enamel and cementum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space between 2 teeth, no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excess bone growth on the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back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separates the central incisors into right/left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pronounced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gum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sticky mass of bacteria that can lead to decay or gum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fault in the surface of a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tip of the root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2021-10-11T01:07:43Z</dcterms:created>
  <dcterms:modified xsi:type="dcterms:W3CDTF">2021-10-11T01:07:43Z</dcterms:modified>
</cp:coreProperties>
</file>