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Anatomy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scapular    </w:t>
      </w:r>
      <w:r>
        <w:t xml:space="preserve">   radius    </w:t>
      </w:r>
      <w:r>
        <w:t xml:space="preserve">   tarsals    </w:t>
      </w:r>
      <w:r>
        <w:t xml:space="preserve">   sternum    </w:t>
      </w:r>
      <w:r>
        <w:t xml:space="preserve">   tibia    </w:t>
      </w:r>
      <w:r>
        <w:t xml:space="preserve">   patella    </w:t>
      </w:r>
      <w:r>
        <w:t xml:space="preserve">   rib    </w:t>
      </w:r>
      <w:r>
        <w:t xml:space="preserve">   femur    </w:t>
      </w:r>
      <w:r>
        <w:t xml:space="preserve">   ulnar    </w:t>
      </w:r>
      <w:r>
        <w:t xml:space="preserve">   humerus    </w:t>
      </w:r>
      <w:r>
        <w:t xml:space="preserve">   fibula    </w:t>
      </w:r>
      <w:r>
        <w:t xml:space="preserve">   cranium    </w:t>
      </w:r>
      <w:r>
        <w:t xml:space="preserve">   pelvis    </w:t>
      </w:r>
      <w:r>
        <w:t xml:space="preserve">   quadriceps    </w:t>
      </w:r>
      <w:r>
        <w:t xml:space="preserve">   pectoralis major    </w:t>
      </w:r>
      <w:r>
        <w:t xml:space="preserve">   biceps    </w:t>
      </w:r>
      <w:r>
        <w:t xml:space="preserve">   rectus abdominis    </w:t>
      </w:r>
      <w:r>
        <w:t xml:space="preserve">   gluteus maximus    </w:t>
      </w:r>
      <w:r>
        <w:t xml:space="preserve">   triceps    </w:t>
      </w:r>
      <w:r>
        <w:t xml:space="preserve">   trapezius    </w:t>
      </w:r>
      <w:r>
        <w:t xml:space="preserve">   hamstrings    </w:t>
      </w:r>
      <w:r>
        <w:t xml:space="preserve">   gastrocnemius    </w:t>
      </w:r>
      <w:r>
        <w:t xml:space="preserve">   deltoid    </w:t>
      </w:r>
      <w:r>
        <w:t xml:space="preserve">   latissimus dorsi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Anatomy</dc:title>
  <dcterms:created xsi:type="dcterms:W3CDTF">2021-11-18T03:30:25Z</dcterms:created>
  <dcterms:modified xsi:type="dcterms:W3CDTF">2021-11-18T03:30:25Z</dcterms:modified>
</cp:coreProperties>
</file>