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 Ch. 7 Station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 branched extension of nerve cell, transmitting impulses to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carries messages AWAY from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 or more processes attached to the cell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long, slender projection of nerve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neuron with 2 extensions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pathway that carries message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1 process extending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communication between sensory or motor neurons and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responds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 information about muscles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end of a neuron containing the nucleus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Ch. 7 Station 4</dc:title>
  <dcterms:created xsi:type="dcterms:W3CDTF">2021-10-11T01:07:43Z</dcterms:created>
  <dcterms:modified xsi:type="dcterms:W3CDTF">2021-10-11T01:07:43Z</dcterms:modified>
</cp:coreProperties>
</file>