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Anatomy &amp; Physiology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Toward the front or abdominal surface of the body.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Proximal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Toward the back of the body.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Anterior (Ventral)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Toward the head.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Abdominopelvic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Away from the head.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Pelvic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Nearer the midline of the body.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Superior (Cephalic)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Farther from the midline of the body.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Distal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Nearer the attachment of an extremity to the trunk.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External (Superficial)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Farther from the attachment of an extremity to the trunk.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Vertebral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Toward or on the body surface.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Pericardial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Away from the body surface.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Midsagittal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Pertaining to the outer boundary of body cavities.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Transverse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Pertaining to the internal organs.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Cranial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the structures composing the human body and their interrelationships.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Diaphragm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Divide the body into left and right portions.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Thoracic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Divides the body into anterior and posterior portions.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Frontal (Coronal)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Divides the body into superior and inferior portions.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Lateral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contains the brain?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Posterior (dorsal)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contains the spinal cord?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Human Anatomy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houses the lungs, heart, and other internal organs?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Medial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Contains most of the internal organs.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Abdominal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thin, domeshaped sheet of muscle, that separates the thoracic and abdominopelvic cavities.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Inferior (caudal)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cavity contains the heart?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Parietal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cavity contains the lungs?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Visceral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cavity contains the stomach, intestines, liver, gall bladder, pancreas, spleen and kidneys?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Pleural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Contains the urinary bladder, sigmoid colon and rectum.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Internal (Deep)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&amp; Physiology</dc:title>
  <dcterms:created xsi:type="dcterms:W3CDTF">2021-10-11T01:07:59Z</dcterms:created>
  <dcterms:modified xsi:type="dcterms:W3CDTF">2021-10-11T01:07:59Z</dcterms:modified>
</cp:coreProperties>
</file>