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 &amp; Physiology of the Ear, Nose, &amp; Throat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Opening into the nasal passsage passsade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membrane protected by the external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throat helps informing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Commonly know as the 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Medical term external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Four-paired air-filled cavities near the nasal passages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ossicles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Receptors for balance are found in this portion of the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Snail-shaped portion of the boney labyrinth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ear is divided functionally and anatomically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Protect aganist  infection in early childhood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throat consists of the larynx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Sound waves are converted into impulses in the inner 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Seperates the middle ear from the external 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medical name for the nose is the external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Medical term for earwax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pharynx connects the nose and mouth to the larynx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Tonsils and adenoids are made up of this type of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Sinus located around the area of the cheeks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cochlea contains the nerves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Flap tissue that prevents food and irritants from entering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moveable bones in the middle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region of the ear that functions  in the vestibular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Lined with mucous membranes and cilla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organ of smell and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organ of balance/equilibruim and detection of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Connects the middle ear to the throat/nasopharynx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Sinus located deep in the face behind the nose that does not develop until adolescence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Sinus located in the area of the forehead that does not develop until 7 yearsof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Divides the nasal passages into right and left sides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&amp; Physiology of the Ear, Nose, &amp; Throat </dc:title>
  <dcterms:created xsi:type="dcterms:W3CDTF">2021-10-11T01:07:35Z</dcterms:created>
  <dcterms:modified xsi:type="dcterms:W3CDTF">2021-10-11T01:07:35Z</dcterms:modified>
</cp:coreProperties>
</file>