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Anatomy and Physiology Chapter 1 Vocab Pt.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term used in reference to the abdominal area by dividing it into four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functional activities of cells that result in growth, repair, energy release, use food, and secretions.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Region located around the navel.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Study of the shape and structure of an organism's body and the relationship of one body part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cut made through the body in the direction of a certain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abnormal change in a structure or function that produces symptoms.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Special cells grouped according to function, shape, size, and structure.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study of the function of each body part and how the functions of different body parts coordinate to form a complete living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study of the formation of an organism from the fertilized egg to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Directional term used to describe damage to an organ within the body, also known as deep.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basic unit of structure and function of all living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study of all forms of life.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ability of the body to regulate its internal environment within narrow limits.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Groups of tissues organized according to structure and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Decimal system based on the power of 10.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study of structure, function, and development of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organs that work together to perform a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 or near the surface of the body, also known as superficial.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and Physiology Chapter 1 Vocab Pt. 3</dc:title>
  <dcterms:created xsi:type="dcterms:W3CDTF">2021-10-11T01:07:59Z</dcterms:created>
  <dcterms:modified xsi:type="dcterms:W3CDTF">2021-10-11T01:07:59Z</dcterms:modified>
</cp:coreProperties>
</file>