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Anatomy and Physiology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made of 11 systems that work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Close to the point of attachment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monitors the 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Smallest unit of an element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Towards the 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Smallest unit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Extracellular fluid found in the blood vessels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Fluid found outside of the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Study of the structure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Cavity that contains the liver and the stomach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Feedback that reverses the stimulus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cavity that contains 4 quadrants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Study of the functions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cut that divides the bod or organ into superior and inferior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fluid that allows the organs to move without friction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cut that divides the body or organ into right and left parts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Toward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Cavity that surrounds each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Towards the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Organ that responds to control center's output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and Physiology Chapter 1</dc:title>
  <dcterms:created xsi:type="dcterms:W3CDTF">2021-10-11T01:08:07Z</dcterms:created>
  <dcterms:modified xsi:type="dcterms:W3CDTF">2021-10-11T01:08:07Z</dcterms:modified>
</cp:coreProperties>
</file>