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 and Physiology (Skeletal System)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Layers of matrix concentrically arranged around a central canal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Combination of two basic structural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Stem cells that develop from embryonic mesenchymal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known as growth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Former oesteoblasts that have been trapped in the matrix they deposited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Hardening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Study of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3/4 of the human body is composed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Slender channels  that interconnect lacunae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Oesteocytes reside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Myeloid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up the shoulder blades, sternum, ribs, hip bones and parietal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Bone dissolving cells on the bones surface, unusually 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Bone forming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Osseous Tissue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and Physiology (Skeletal System)</dc:title>
  <dcterms:created xsi:type="dcterms:W3CDTF">2021-10-11T01:08:13Z</dcterms:created>
  <dcterms:modified xsi:type="dcterms:W3CDTF">2021-10-11T01:08:13Z</dcterms:modified>
</cp:coreProperties>
</file>