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blood vessel that carries blood from the right ventricle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left ventricle ejects blood into this blood vessel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ventricle is in the right side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structure does blood change from blue to red?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pulmonic and tricuspid valves are associated with this structure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venae cavae empties blood into this cardiac chamber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ventricle is in the left side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chambers does the heart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mitral valve and the aortic valve are associated with this cardiac chamber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muscle is the heart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side of the heart has 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side carries deoxygenated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2021-10-11T01:08:37Z</dcterms:created>
  <dcterms:modified xsi:type="dcterms:W3CDTF">2021-10-11T01:08:37Z</dcterms:modified>
</cp:coreProperties>
</file>