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 receives urine from the kidneys and stores it for excretion?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 organ in which ova or eggs are produced, present in humans and other vertebrates as a pair?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organ in the lower body of a woman or female mammal where offspring are conceived and in which they gestate before 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pair of simple tubular glands posteroinferior to the urinary bladder of some male mammals?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organ which produces spermatozoa (male reproductive cells).Compare with testicle?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 duct by which urine is conveyed out of the body from the bladder, and which in male vertebrates also conveys semen?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two soft, protruding organs on the upper front of a woman's body which secrete milk after childbirth?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 is a tube that connects a testicle to a vas deferens in the male reproductive system?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skin covering the end of the penis?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 muscular tube leading from the external genitals to the cervix of the uterus in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narrow passage forming the lower end of the uterus?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final section of the large intestine, terminating at the anus?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organ of higher vetebrates, carrying the duct of the transfer of sperm during copulation?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 opening at the end of the alimentary canal through which solid waste matter leaves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pouch of skin containing the testicles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</dc:title>
  <dcterms:created xsi:type="dcterms:W3CDTF">2021-10-11T01:08:39Z</dcterms:created>
  <dcterms:modified xsi:type="dcterms:W3CDTF">2021-10-11T01:08:39Z</dcterms:modified>
</cp:coreProperties>
</file>