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-Ance &amp; -Ence Suffixes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being in control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quality of being handy; fits into one's time schedule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act of  accepting differences between and among people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 sate of being patient in effort; continuous attempts; never giving up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quality or state of being brilliant; brightness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state of being bothered; a thing or person who irritates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state of showing grit and determination; not rushing through a task; taking one's time to do the best work; careful and complete in work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act of boldly resisting authority; breaking the rules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showing richness or grace in style and manners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being able to wait without any complaint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-Ance &amp; -Ence Suffixes</dc:title>
  <dcterms:created xsi:type="dcterms:W3CDTF">2021-10-10T23:47:04Z</dcterms:created>
  <dcterms:modified xsi:type="dcterms:W3CDTF">2021-10-10T23:47:04Z</dcterms:modified>
</cp:coreProperties>
</file>