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-Ance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guidance    </w:t>
      </w:r>
      <w:r>
        <w:t xml:space="preserve">   observance    </w:t>
      </w:r>
      <w:r>
        <w:t xml:space="preserve">   assurance    </w:t>
      </w:r>
      <w:r>
        <w:t xml:space="preserve">   endurance    </w:t>
      </w:r>
      <w:r>
        <w:t xml:space="preserve">   insurance    </w:t>
      </w:r>
      <w:r>
        <w:t xml:space="preserve">   resemblance    </w:t>
      </w:r>
      <w:r>
        <w:t xml:space="preserve">   avoidance    </w:t>
      </w:r>
      <w:r>
        <w:t xml:space="preserve">   annoyance    </w:t>
      </w:r>
      <w:r>
        <w:t xml:space="preserve">   inheritance    </w:t>
      </w:r>
      <w:r>
        <w:t xml:space="preserve">   acquaintance    </w:t>
      </w:r>
      <w:r>
        <w:t xml:space="preserve">   appearance    </w:t>
      </w:r>
      <w:r>
        <w:t xml:space="preserve">   assistance    </w:t>
      </w:r>
      <w:r>
        <w:t xml:space="preserve">   attendance    </w:t>
      </w:r>
      <w:r>
        <w:t xml:space="preserve">   acceptance    </w:t>
      </w:r>
      <w:r>
        <w:t xml:space="preserve">   allowance    </w:t>
      </w:r>
      <w:r>
        <w:t xml:space="preserve">   disturbance    </w:t>
      </w:r>
      <w:r>
        <w:t xml:space="preserve">   performance    </w:t>
      </w:r>
      <w:r>
        <w:t xml:space="preserve">   clearance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-Ance Word Search</dc:title>
  <dcterms:created xsi:type="dcterms:W3CDTF">2021-10-10T23:46:07Z</dcterms:created>
  <dcterms:modified xsi:type="dcterms:W3CDTF">2021-10-10T23:46:07Z</dcterms:modified>
</cp:coreProperties>
</file>