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Ancestors </w:t>
      </w:r>
    </w:p>
    <w:p>
      <w:pPr>
        <w:pStyle w:val="Questions"/>
      </w:pPr>
      <w:r>
        <w:t xml:space="preserve">1. NHCERF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THOSR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TEIRNARFVDG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UCCTINKKIR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TAMHUNR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GIRMM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YARGD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MLGOREI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FKBARCY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NALEL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DUFMROM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TRAFC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NUKKL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AISNT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GOLIDWN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TESAO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TMNRIA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DDFERFRAO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IMERZM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IATFRGE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RLMELI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BLTERU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RERHNEI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KHNU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HUVRABEGO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YORME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ROASET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ODRRAH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Ancestors </dc:title>
  <dcterms:created xsi:type="dcterms:W3CDTF">2021-10-11T01:09:45Z</dcterms:created>
  <dcterms:modified xsi:type="dcterms:W3CDTF">2021-10-11T01:09:45Z</dcterms:modified>
</cp:coreProperties>
</file>