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African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caravan    </w:t>
      </w:r>
      <w:r>
        <w:t xml:space="preserve">   camels    </w:t>
      </w:r>
      <w:r>
        <w:t xml:space="preserve">   taylor    </w:t>
      </w:r>
      <w:r>
        <w:t xml:space="preserve">   lilly    </w:t>
      </w:r>
      <w:r>
        <w:t xml:space="preserve">   abby    </w:t>
      </w:r>
      <w:r>
        <w:t xml:space="preserve">   salt    </w:t>
      </w:r>
      <w:r>
        <w:t xml:space="preserve">   prisoner    </w:t>
      </w:r>
      <w:r>
        <w:t xml:space="preserve">   mali    </w:t>
      </w:r>
      <w:r>
        <w:t xml:space="preserve">   songhai    </w:t>
      </w:r>
      <w:r>
        <w:t xml:space="preserve">   sunni ali    </w:t>
      </w:r>
      <w:r>
        <w:t xml:space="preserve">   timbuktu    </w:t>
      </w:r>
      <w:r>
        <w:t xml:space="preserve">   slave    </w:t>
      </w:r>
      <w:r>
        <w:t xml:space="preserve">   Africa    </w:t>
      </w:r>
      <w:r>
        <w:t xml:space="preserve">   Carthage    </w:t>
      </w:r>
      <w:r>
        <w:t xml:space="preserve">   western    </w:t>
      </w:r>
      <w:r>
        <w:t xml:space="preserve">   gold    </w:t>
      </w:r>
      <w:r>
        <w:t xml:space="preserve">   iron    </w:t>
      </w:r>
      <w:r>
        <w:t xml:space="preserve">   islam    </w:t>
      </w:r>
      <w:r>
        <w:t xml:space="preserve">   muslim    </w:t>
      </w:r>
      <w:r>
        <w:t xml:space="preserve">   julius ceasar    </w:t>
      </w:r>
      <w:r>
        <w:t xml:space="preserve">   Civilizations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African Civilizations</dc:title>
  <dcterms:created xsi:type="dcterms:W3CDTF">2021-10-11T01:08:18Z</dcterms:created>
  <dcterms:modified xsi:type="dcterms:W3CDTF">2021-10-11T01:08:18Z</dcterms:modified>
</cp:coreProperties>
</file>