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African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Songhai leader who seized control of Timbuktu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Mali's great warrior king who was called "Lion Prince"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Traditional storytellers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Language that means "people of the coast"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Largest Empire of West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West African Kingdom that taxed passing traders which made them rich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Climate zone that covers 40% of Africa's land area. Is Dotted with small trees and shrubs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Kingdom located by the Red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area of high flat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Boats used by Arab traders to sail to East Africa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African Crossword</dc:title>
  <dcterms:created xsi:type="dcterms:W3CDTF">2021-10-11T01:08:25Z</dcterms:created>
  <dcterms:modified xsi:type="dcterms:W3CDTF">2021-10-11T01:08:25Z</dcterms:modified>
</cp:coreProperties>
</file>