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LOESS    </w:t>
      </w:r>
      <w:r>
        <w:t xml:space="preserve">   TIBETAN PLATEAU    </w:t>
      </w:r>
      <w:r>
        <w:t xml:space="preserve">   SILK ROAD    </w:t>
      </w:r>
      <w:r>
        <w:t xml:space="preserve">   SIMA QUIAN    </w:t>
      </w:r>
      <w:r>
        <w:t xml:space="preserve">   ZHOU DYNASTY    </w:t>
      </w:r>
      <w:r>
        <w:t xml:space="preserve">   WU DI    </w:t>
      </w:r>
      <w:r>
        <w:t xml:space="preserve">   TERRACE    </w:t>
      </w:r>
      <w:r>
        <w:t xml:space="preserve">   SHI HUANGDI    </w:t>
      </w:r>
      <w:r>
        <w:t xml:space="preserve">   SHANG DYNASTY    </w:t>
      </w:r>
      <w:r>
        <w:t xml:space="preserve">   QIN DYNASTY    </w:t>
      </w:r>
      <w:r>
        <w:t xml:space="preserve">   PROVINCE    </w:t>
      </w:r>
      <w:r>
        <w:t xml:space="preserve">   PICTOGRAPH    </w:t>
      </w:r>
      <w:r>
        <w:t xml:space="preserve">   ORACLEBONE    </w:t>
      </w:r>
      <w:r>
        <w:t xml:space="preserve">   NORTH CHINA PLAIN    </w:t>
      </w:r>
      <w:r>
        <w:t xml:space="preserve">   MIDDLEMAN    </w:t>
      </w:r>
      <w:r>
        <w:t xml:space="preserve">   LEVEE    </w:t>
      </w:r>
      <w:r>
        <w:t xml:space="preserve">   HUANG RIVER VALLEY    </w:t>
      </w:r>
      <w:r>
        <w:t xml:space="preserve">   HUANG RIVER    </w:t>
      </w:r>
      <w:r>
        <w:t xml:space="preserve">   HIMALAYAS    </w:t>
      </w:r>
      <w:r>
        <w:t xml:space="preserve">   HAN DYNASTY    </w:t>
      </w:r>
      <w:r>
        <w:t xml:space="preserve">   GUANGXI ZHUNGZU    </w:t>
      </w:r>
      <w:r>
        <w:t xml:space="preserve">   GREAT WALL    </w:t>
      </w:r>
      <w:r>
        <w:t xml:space="preserve">   GAOZU    </w:t>
      </w:r>
      <w:r>
        <w:t xml:space="preserve">   DOUBLE CROPPING    </w:t>
      </w:r>
      <w:r>
        <w:t xml:space="preserve">   CIVIL SERVICE    </w:t>
      </w:r>
      <w:r>
        <w:t xml:space="preserve">   BRONZE AGE    </w:t>
      </w:r>
      <w:r>
        <w:t xml:space="preserve">   BEIJING    </w:t>
      </w:r>
      <w:r>
        <w:t xml:space="preserve">   BAN ZHAO    </w:t>
      </w:r>
      <w:r>
        <w:t xml:space="preserve">   ANYANG    </w:t>
      </w:r>
      <w:r>
        <w:t xml:space="preserve">   ANCESTOR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China</dc:title>
  <dcterms:created xsi:type="dcterms:W3CDTF">2021-10-11T01:09:23Z</dcterms:created>
  <dcterms:modified xsi:type="dcterms:W3CDTF">2021-10-11T01:09:23Z</dcterms:modified>
</cp:coreProperties>
</file>