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canal    </w:t>
      </w:r>
      <w:r>
        <w:t xml:space="preserve">   currency    </w:t>
      </w:r>
      <w:r>
        <w:t xml:space="preserve">   Terracotta Army    </w:t>
      </w:r>
      <w:r>
        <w:t xml:space="preserve">   Great Wall    </w:t>
      </w:r>
      <w:r>
        <w:t xml:space="preserve">   artisan    </w:t>
      </w:r>
      <w:r>
        <w:t xml:space="preserve">   artefact    </w:t>
      </w:r>
      <w:r>
        <w:t xml:space="preserve">   superior    </w:t>
      </w:r>
      <w:r>
        <w:t xml:space="preserve">   inferior    </w:t>
      </w:r>
      <w:r>
        <w:t xml:space="preserve">   noble    </w:t>
      </w:r>
      <w:r>
        <w:t xml:space="preserve">   merchant    </w:t>
      </w:r>
      <w:r>
        <w:t xml:space="preserve">   legacy    </w:t>
      </w:r>
      <w:r>
        <w:t xml:space="preserve">   emperor    </w:t>
      </w:r>
      <w:r>
        <w:t xml:space="preserve">   Confucius    </w:t>
      </w:r>
      <w:r>
        <w:t xml:space="preserve">   spirituality    </w:t>
      </w:r>
      <w:r>
        <w:t xml:space="preserve">   dynasty    </w:t>
      </w:r>
      <w:r>
        <w:t xml:space="preserve">   Sima Qian    </w:t>
      </w:r>
      <w:r>
        <w:t xml:space="preserve">   Secondary Source    </w:t>
      </w:r>
      <w:r>
        <w:t xml:space="preserve">   Primary Source    </w:t>
      </w:r>
      <w:r>
        <w:t xml:space="preserve">   Qin Shi Huang    </w:t>
      </w:r>
      <w:r>
        <w:t xml:space="preserve">   hierarchy    </w:t>
      </w:r>
      <w:r>
        <w:t xml:space="preserve">   ancient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2021-10-11T01:09:56Z</dcterms:created>
  <dcterms:modified xsi:type="dcterms:W3CDTF">2021-10-11T01:09:56Z</dcterms:modified>
</cp:coreProperties>
</file>