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Acupuncture    </w:t>
      </w:r>
      <w:r>
        <w:t xml:space="preserve">   Warlords    </w:t>
      </w:r>
      <w:r>
        <w:t xml:space="preserve">   Civil Servants    </w:t>
      </w:r>
      <w:r>
        <w:t xml:space="preserve">   Expansionism    </w:t>
      </w:r>
      <w:r>
        <w:t xml:space="preserve">   Monopoly    </w:t>
      </w:r>
      <w:r>
        <w:t xml:space="preserve">   Wudi    </w:t>
      </w:r>
      <w:r>
        <w:t xml:space="preserve">   Shi Huangdi    </w:t>
      </w:r>
      <w:r>
        <w:t xml:space="preserve">   Oracle Bone    </w:t>
      </w:r>
      <w:r>
        <w:t xml:space="preserve">   Characters    </w:t>
      </w:r>
      <w:r>
        <w:t xml:space="preserve">   Calligraphy    </w:t>
      </w:r>
      <w:r>
        <w:t xml:space="preserve">   Philosophy    </w:t>
      </w:r>
      <w:r>
        <w:t xml:space="preserve">   Yangtze River    </w:t>
      </w:r>
      <w:r>
        <w:t xml:space="preserve">   Pearl River    </w:t>
      </w:r>
      <w:r>
        <w:t xml:space="preserve">   Huang He River    </w:t>
      </w:r>
      <w:r>
        <w:t xml:space="preserve">   Silk Road    </w:t>
      </w:r>
      <w:r>
        <w:t xml:space="preserve">   Porcelain    </w:t>
      </w:r>
      <w:r>
        <w:t xml:space="preserve">   Silk    </w:t>
      </w:r>
      <w:r>
        <w:t xml:space="preserve">   Great Wall of China    </w:t>
      </w:r>
      <w:r>
        <w:t xml:space="preserve">   Qin Dynasty    </w:t>
      </w:r>
      <w:r>
        <w:t xml:space="preserve">   Han Dynasty    </w:t>
      </w:r>
      <w:r>
        <w:t xml:space="preserve">   Zhou Dynasty    </w:t>
      </w:r>
      <w:r>
        <w:t xml:space="preserve">   Mandate of Heaven    </w:t>
      </w:r>
      <w:r>
        <w:t xml:space="preserve">   Feudalism    </w:t>
      </w:r>
      <w:r>
        <w:t xml:space="preserve">   Daoism    </w:t>
      </w:r>
      <w:r>
        <w:t xml:space="preserve">   Legalism    </w:t>
      </w:r>
      <w:r>
        <w:t xml:space="preserve">   Confucianism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</dc:title>
  <dcterms:created xsi:type="dcterms:W3CDTF">2021-10-11T01:09:47Z</dcterms:created>
  <dcterms:modified xsi:type="dcterms:W3CDTF">2021-10-11T01:09:47Z</dcterms:modified>
</cp:coreProperties>
</file>