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a river in China and the name of a primary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spear used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way to describe someone that has been here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visual art related to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country in Asia that has a rich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way to describe a civilisation that was active a long time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ceramic used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type of book that tells the headlines for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bunch of sounds that sound good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material that is very soft and is made by a type of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something you strike then makes a flame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treatment of pain or disease by inserting the tips of needles at specific points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material that was used to make the warrior statues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Chinese invention that helps you clean yourself on the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new farming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powder that is needed to use a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 object that you fly in the air which is very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china's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language spoken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grain that is used a lot in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used weapon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ancient Chinese philosopher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object that has a needle and tells you which way is north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2021-10-12T13:55:17Z</dcterms:created>
  <dcterms:modified xsi:type="dcterms:W3CDTF">2021-10-12T13:55:17Z</dcterms:modified>
</cp:coreProperties>
</file>