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Unique    </w:t>
      </w:r>
      <w:r>
        <w:t xml:space="preserve">   Different    </w:t>
      </w:r>
      <w:r>
        <w:t xml:space="preserve">   Artisans    </w:t>
      </w:r>
      <w:r>
        <w:t xml:space="preserve">   Laborers    </w:t>
      </w:r>
      <w:r>
        <w:t xml:space="preserve">   Throne    </w:t>
      </w:r>
      <w:r>
        <w:t xml:space="preserve">   Mausoleum    </w:t>
      </w:r>
      <w:r>
        <w:t xml:space="preserve">   Terracotta    </w:t>
      </w:r>
      <w:r>
        <w:t xml:space="preserve">   Enemies    </w:t>
      </w:r>
      <w:r>
        <w:t xml:space="preserve">   Defeat    </w:t>
      </w:r>
      <w:r>
        <w:t xml:space="preserve">   Tomb    </w:t>
      </w:r>
      <w:r>
        <w:t xml:space="preserve">   Rule    </w:t>
      </w:r>
      <w:r>
        <w:t xml:space="preserve">   King    </w:t>
      </w:r>
      <w:r>
        <w:t xml:space="preserve">   Warriors    </w:t>
      </w:r>
      <w:r>
        <w:t xml:space="preserve">   Clay    </w:t>
      </w:r>
      <w:r>
        <w:t xml:space="preserve">   Protect    </w:t>
      </w:r>
      <w:r>
        <w:t xml:space="preserve">   Army    </w:t>
      </w:r>
      <w:r>
        <w:t xml:space="preserve">   Qin Shi Huang    </w:t>
      </w:r>
      <w:r>
        <w:t xml:space="preserve">   Emperor    </w:t>
      </w:r>
      <w:r>
        <w:t xml:space="preserve">   Ancient    </w:t>
      </w:r>
      <w:r>
        <w:t xml:space="preserve">   Chinese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2021-11-29T03:36:56Z</dcterms:created>
  <dcterms:modified xsi:type="dcterms:W3CDTF">2021-11-29T03:36:56Z</dcterms:modified>
</cp:coreProperties>
</file>