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China warriors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road did they use fro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continent is china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philosophy based on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wall in China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country all philosophy's took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they invent, you write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their clothing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ruled the Shang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most cruel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ruled daoism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metal were they famous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they make with their bronze they used them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black and white symbol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2021-10-11T01:08:55Z</dcterms:created>
  <dcterms:modified xsi:type="dcterms:W3CDTF">2021-10-11T01:08:55Z</dcterms:modified>
</cp:coreProperties>
</file>