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silk road went from china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sold this in the silk road and this is what elephants tusks are made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good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sold this in the silk road and people use these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sold this in the silk road and this comes from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was used as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Travers used this when they would travel while riding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sold this in the silk road and we use this to keep us warm at night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ancient network of trade routes that went from China to the Mediterranean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sold this in the silk road and we sit on these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route was located around the       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sold this in the silk road and we use this to make jewelry like necklaces and earrings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sold this in the silk road and people will put this in there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sold this in the silk road and we use this for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desert animal was used to travel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 Crossword Puzzle</dc:title>
  <dcterms:created xsi:type="dcterms:W3CDTF">2021-10-11T01:08:35Z</dcterms:created>
  <dcterms:modified xsi:type="dcterms:W3CDTF">2021-10-11T01:08:35Z</dcterms:modified>
</cp:coreProperties>
</file>