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China Vocab Contract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Steppes    </w:t>
      </w:r>
      <w:r>
        <w:t xml:space="preserve">   Kublai Khan    </w:t>
      </w:r>
      <w:r>
        <w:t xml:space="preserve">   Genghis Khan    </w:t>
      </w:r>
      <w:r>
        <w:t xml:space="preserve">   Landscape Painting    </w:t>
      </w:r>
      <w:r>
        <w:t xml:space="preserve">   Li Bo    </w:t>
      </w:r>
      <w:r>
        <w:t xml:space="preserve">   Compass    </w:t>
      </w:r>
      <w:r>
        <w:t xml:space="preserve">   Diamond Sutra    </w:t>
      </w:r>
      <w:r>
        <w:t xml:space="preserve">   Ships    </w:t>
      </w:r>
      <w:r>
        <w:t xml:space="preserve">   Gunpowder    </w:t>
      </w:r>
      <w:r>
        <w:t xml:space="preserve">   Printing    </w:t>
      </w:r>
      <w:r>
        <w:t xml:space="preserve">   Calligraphy    </w:t>
      </w:r>
      <w:r>
        <w:t xml:space="preserve">   Porcelain    </w:t>
      </w:r>
      <w:r>
        <w:t xml:space="preserve">   Ming Dynasty    </w:t>
      </w:r>
      <w:r>
        <w:t xml:space="preserve">   Imperial City    </w:t>
      </w:r>
      <w:r>
        <w:t xml:space="preserve">   Confucius    </w:t>
      </w:r>
      <w:r>
        <w:t xml:space="preserve">   Silk    </w:t>
      </w:r>
      <w:r>
        <w:t xml:space="preserve">   Rubber    </w:t>
      </w:r>
      <w:r>
        <w:t xml:space="preserve">   Monasteries    </w:t>
      </w:r>
      <w:r>
        <w:t xml:space="preserve">   Nuns    </w:t>
      </w:r>
      <w:r>
        <w:t xml:space="preserve">   Monks    </w:t>
      </w:r>
      <w:r>
        <w:t xml:space="preserve">   Buddhism    </w:t>
      </w:r>
      <w:r>
        <w:t xml:space="preserve">   Song Dynasty    </w:t>
      </w:r>
      <w:r>
        <w:t xml:space="preserve">   Himalayians    </w:t>
      </w:r>
      <w:r>
        <w:t xml:space="preserve">   Empress Wu    </w:t>
      </w:r>
      <w:r>
        <w:t xml:space="preserve">   Civil Service Exam    </w:t>
      </w:r>
      <w:r>
        <w:t xml:space="preserve">   Tang Dynasty    </w:t>
      </w:r>
      <w:r>
        <w:t xml:space="preserve">   Chang Jiang    </w:t>
      </w:r>
      <w:r>
        <w:t xml:space="preserve">   Huang He    </w:t>
      </w:r>
      <w:r>
        <w:t xml:space="preserve">   Great Wall    </w:t>
      </w:r>
      <w:r>
        <w:t xml:space="preserve">   Yangdhi    </w:t>
      </w:r>
      <w:r>
        <w:t xml:space="preserve">   Sui Dynasty    </w:t>
      </w:r>
      <w:r>
        <w:t xml:space="preserve">   Han Dynasty    </w:t>
      </w:r>
      <w:r>
        <w:t xml:space="preserve">   wendi    </w:t>
      </w:r>
      <w:r>
        <w:t xml:space="preserve">   Neo-Confucianism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Vocab Contract</dc:title>
  <dcterms:created xsi:type="dcterms:W3CDTF">2021-10-11T01:09:07Z</dcterms:created>
  <dcterms:modified xsi:type="dcterms:W3CDTF">2021-10-11T01:09:07Z</dcterms:modified>
</cp:coreProperties>
</file>