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manmade barrier across China's frontier to prevent invasions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most famous Daoist teacher and credited with writing, The Way and Its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buy and sell items, sometimes very wealthy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power given from heaven to rule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device that uses the position of shadows cast by the sun to tell time.  Invented by the Han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way a task is accomplished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dynasty lowered taxes, reduced punishments, and made Confucianism the official government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moral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dynasty is rumored to have built the first flood control channels in China.  Founded by Yu the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Huang He, flows from west to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included farmers, bottom of the social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device that measures the strength of an earthquake, invented by the Han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Chang Jiang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he was born a peasant but became the a Han emperor after the Qin fell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first emperor of the Qin Dynasty and the first to unite China under a single ruler.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way something is set up or organized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spreading of ideas to different parts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hard gemstone, the graves of the rich often contained objects made from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Chinese farmers grew this along the Chang Jiang Valley by 7000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Chinese priests believed they could read these on cracked bones to tell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different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harsh desert separated China from its neighbors in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belief that people were bad by nature and needed to be controlled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soft highly valued fabric, first made in China from the cocoons of certain kinds of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also called the records of the grand Historian, describes more than 2000 years of Chinese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create a new idea, method, or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dynasty was established in the 1500's and created China's first writing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person of high rank who owned land but owed loyalty to his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early Chinese believe that stressed living in harmony with the universe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2021-10-11T01:08:23Z</dcterms:created>
  <dcterms:modified xsi:type="dcterms:W3CDTF">2021-10-11T01:08:23Z</dcterms:modified>
</cp:coreProperties>
</file>