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Ancient China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most common and most popular drink in ancient China.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massive construction in China started by the Chang Dynasty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______ was considered head of the house.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dynasty that unified China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dynasty that ruled from 21st to 17th century BC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were most of the peoples jobs in Ancient China?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was one of the three perfections of 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three main religions in ancient china were Corfucianism, buddhism and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dynasty that ruled from 1046 to 256 BC.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name one of the two main deserts in China.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Qin ___ Huang Di is crdited with unifiying China. Dynasty, a family of rulers.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These were considered the lowest class in China.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dynasty that ruled from 17th century BC to 1046 BC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the last dynasty to rule over China?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famous comet first seen by Chinese astronermers in 240 BC.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book on battle stratergy written by Sun Tzu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was the main food crop in Ancient China?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was one of the to major rivers in China?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merchant trail that starts in China and ends in Rome.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metal made by the Shang Dynasty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China</dc:title>
  <dcterms:created xsi:type="dcterms:W3CDTF">2021-10-11T01:09:13Z</dcterms:created>
  <dcterms:modified xsi:type="dcterms:W3CDTF">2021-10-11T01:09:13Z</dcterms:modified>
</cp:coreProperties>
</file>