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 ch 10 lesson 2/3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Daoism promotes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Chinese  philosophy that stressed the importance of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artisans in this region of China created iron tools, silk cloth and jade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responsibility of children to respect, obey and care for their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things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of people who are similar in culture, economic status or education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Confucius believed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study of the basic ideas about society, education, and right and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founder of Confucianism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Farmers faced many obstacles such as floods and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government required farmers to pay these and to build roads and 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Chinese philosophy concerned with obtaining long life and living in harmony with nature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Laozi believed that people should give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wheat and grain grown in Northern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China's aristocrats were wealthy and lived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single human being as contrasted with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founder of legalism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skilled workers who make useful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provided goods and services to aristocrats. Usually shop keepers, bankers and traders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founder of Daoism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 ch 10 lesson 2/3</dc:title>
  <dcterms:created xsi:type="dcterms:W3CDTF">2021-10-11T01:09:24Z</dcterms:created>
  <dcterms:modified xsi:type="dcterms:W3CDTF">2021-10-11T01:09:24Z</dcterms:modified>
</cp:coreProperties>
</file>