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Silk road    </w:t>
      </w:r>
      <w:r>
        <w:t xml:space="preserve">   Silk    </w:t>
      </w:r>
      <w:r>
        <w:t xml:space="preserve">   Diffusion    </w:t>
      </w:r>
      <w:r>
        <w:t xml:space="preserve">   Acupuncture    </w:t>
      </w:r>
      <w:r>
        <w:t xml:space="preserve">   Seismograph    </w:t>
      </w:r>
      <w:r>
        <w:t xml:space="preserve">   Sundial    </w:t>
      </w:r>
      <w:r>
        <w:t xml:space="preserve">   Great wall    </w:t>
      </w:r>
      <w:r>
        <w:t xml:space="preserve">   She huangdi    </w:t>
      </w:r>
      <w:r>
        <w:t xml:space="preserve">   Legalism    </w:t>
      </w:r>
      <w:r>
        <w:t xml:space="preserve">   Laozi    </w:t>
      </w:r>
      <w:r>
        <w:t xml:space="preserve">   Daoism    </w:t>
      </w:r>
      <w:r>
        <w:t xml:space="preserve">   Confucianism    </w:t>
      </w:r>
      <w:r>
        <w:t xml:space="preserve">   Ethnics    </w:t>
      </w:r>
      <w:r>
        <w:t xml:space="preserve">   Confucius    </w:t>
      </w:r>
      <w:r>
        <w:t xml:space="preserve">   Peasents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 vocabulary </dc:title>
  <dcterms:created xsi:type="dcterms:W3CDTF">2021-10-11T01:10:08Z</dcterms:created>
  <dcterms:modified xsi:type="dcterms:W3CDTF">2021-10-11T01:10:08Z</dcterms:modified>
</cp:coreProperties>
</file>