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Ancient Chinese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Wu-Ti    </w:t>
      </w:r>
      <w:r>
        <w:t xml:space="preserve">   Mandate of Heaven    </w:t>
      </w:r>
      <w:r>
        <w:t xml:space="preserve">   Taoism    </w:t>
      </w:r>
      <w:r>
        <w:t xml:space="preserve">   Silk    </w:t>
      </w:r>
      <w:r>
        <w:t xml:space="preserve">   Yangtze River    </w:t>
      </w:r>
      <w:r>
        <w:t xml:space="preserve">   Qin Shi Huang    </w:t>
      </w:r>
      <w:r>
        <w:t xml:space="preserve">   Mongols    </w:t>
      </w:r>
      <w:r>
        <w:t xml:space="preserve">   Confucianism    </w:t>
      </w:r>
      <w:r>
        <w:t xml:space="preserve">   Civil Service    </w:t>
      </w:r>
      <w:r>
        <w:t xml:space="preserve">   Dynasty    </w:t>
      </w:r>
      <w:r>
        <w:t xml:space="preserve">   Calligraphy    </w:t>
      </w:r>
      <w:r>
        <w:t xml:space="preserve">   Bamboo    </w:t>
      </w:r>
      <w:r>
        <w:t xml:space="preserve">   Qin Shi Huang Ti    </w:t>
      </w:r>
      <w:r>
        <w:t xml:space="preserve">   Yin and Yang    </w:t>
      </w:r>
      <w:r>
        <w:t xml:space="preserve">   Zheng He    </w:t>
      </w:r>
      <w:r>
        <w:t xml:space="preserve">   Terracotta    </w:t>
      </w:r>
      <w:r>
        <w:t xml:space="preserve">   Silk Road    </w:t>
      </w:r>
      <w:r>
        <w:t xml:space="preserve">   Himalayan Mountains    </w:t>
      </w:r>
      <w:r>
        <w:t xml:space="preserve">   Yellow River    </w:t>
      </w:r>
      <w:r>
        <w:t xml:space="preserve">   Porcelain    </w:t>
      </w:r>
      <w:r>
        <w:t xml:space="preserve">   Great Wall    </w:t>
      </w:r>
      <w:r>
        <w:t xml:space="preserve">   Dragon    </w:t>
      </w:r>
      <w:r>
        <w:t xml:space="preserve">   Cocoon    </w:t>
      </w:r>
      <w:r>
        <w:t xml:space="preserve">   Gobi Desert    </w:t>
      </w:r>
      <w:r>
        <w:t xml:space="preserve">   Buddhism    </w:t>
      </w:r>
      <w:r>
        <w:t xml:space="preserve">   Acupuncture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Chinese</dc:title>
  <dcterms:created xsi:type="dcterms:W3CDTF">2021-10-11T01:09:50Z</dcterms:created>
  <dcterms:modified xsi:type="dcterms:W3CDTF">2021-10-11T01:09:50Z</dcterms:modified>
</cp:coreProperties>
</file>