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Chinq</w:t>
      </w:r>
    </w:p>
    <w:p>
      <w:pPr>
        <w:pStyle w:val="Questions"/>
      </w:pPr>
      <w:r>
        <w:t xml:space="preserve">1. GMIN STYDNAY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JAT HAMLA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AKBAR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LONDEG EORHD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TGNREI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HMGAUL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HNCISGIG KANH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HGASN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GSNO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MSOPCAS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GPDWERNOU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ITNPRNIG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CAST ROIN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FCUNUSICO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MUIDSDBH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MSOIAT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-OALTUZ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IFMSLUADE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AARMSUI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IOMSTNSIH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GETRA ASYA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ABTU HAKN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IZAKKMEA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GYLOTCEONH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TCSNAORE SIRPOWH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Chinq</dc:title>
  <dcterms:created xsi:type="dcterms:W3CDTF">2021-10-11T01:10:52Z</dcterms:created>
  <dcterms:modified xsi:type="dcterms:W3CDTF">2021-10-11T01:10:52Z</dcterms:modified>
</cp:coreProperties>
</file>