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Ancient Civilization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Species related to humans that walk upright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People who mummified  royalty, civilians, and their pets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taming of animals for human 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 collection of existing rules, judgments, and laws that are engraved in stone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This body of water floods yearly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 form of culture characterized by advanced technology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Egyptians royalty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A professional record keeper in Egypt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The process of preventing a corpse from decaying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land between the Tigris and Euphrates rivers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Marshy region formed by deposits of silt at the mouth of a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Belief in many gods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An extension of the Mediterranean sea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ancient Egyptian writing system consisting of pictures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people's unique way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arc of farmland in Southwest Asia between the Persian Gulf and Mediterranean Sea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massive triangular structure in Egypt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unit in which many people or countries are controlled by one ruler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civilization concentrated along the Nile river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Old, man-made objects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Ancient Civilization</dc:title>
  <dcterms:created xsi:type="dcterms:W3CDTF">2021-10-11T01:09:30Z</dcterms:created>
  <dcterms:modified xsi:type="dcterms:W3CDTF">2021-10-11T01:09:30Z</dcterms:modified>
</cp:coreProperties>
</file>