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Quetzelcoatl    </w:t>
      </w:r>
      <w:r>
        <w:t xml:space="preserve">   god    </w:t>
      </w:r>
      <w:r>
        <w:t xml:space="preserve">   glory    </w:t>
      </w:r>
      <w:r>
        <w:t xml:space="preserve">   gold    </w:t>
      </w:r>
      <w:r>
        <w:t xml:space="preserve">   empire    </w:t>
      </w:r>
      <w:r>
        <w:t xml:space="preserve">   Atahualpa    </w:t>
      </w:r>
      <w:r>
        <w:t xml:space="preserve">   Pizzaro    </w:t>
      </w:r>
      <w:r>
        <w:t xml:space="preserve">   chocolate    </w:t>
      </w:r>
      <w:r>
        <w:t xml:space="preserve">   carts    </w:t>
      </w:r>
      <w:r>
        <w:t xml:space="preserve">   Horses    </w:t>
      </w:r>
      <w:r>
        <w:t xml:space="preserve">   Machu Picchu    </w:t>
      </w:r>
      <w:r>
        <w:t xml:space="preserve">   steel weapons    </w:t>
      </w:r>
      <w:r>
        <w:t xml:space="preserve">   smallpox    </w:t>
      </w:r>
      <w:r>
        <w:t xml:space="preserve">   calendars    </w:t>
      </w:r>
      <w:r>
        <w:t xml:space="preserve">   polytheistic    </w:t>
      </w:r>
      <w:r>
        <w:t xml:space="preserve">   worship    </w:t>
      </w:r>
      <w:r>
        <w:t xml:space="preserve">   sacrifice    </w:t>
      </w:r>
      <w:r>
        <w:t xml:space="preserve">   Sun god    </w:t>
      </w:r>
      <w:r>
        <w:t xml:space="preserve">   terracing    </w:t>
      </w:r>
      <w:r>
        <w:t xml:space="preserve">   Chichen Itza    </w:t>
      </w:r>
      <w:r>
        <w:t xml:space="preserve">   Olmec    </w:t>
      </w:r>
      <w:r>
        <w:t xml:space="preserve">   Tenochtitlan    </w:t>
      </w:r>
      <w:r>
        <w:t xml:space="preserve">   Cortez    </w:t>
      </w:r>
      <w:r>
        <w:t xml:space="preserve">   Montezuma    </w:t>
      </w:r>
      <w:r>
        <w:t xml:space="preserve">   warrior    </w:t>
      </w:r>
      <w:r>
        <w:t xml:space="preserve">   slashandburn    </w:t>
      </w:r>
      <w:r>
        <w:t xml:space="preserve">   chinampas    </w:t>
      </w:r>
      <w:r>
        <w:t xml:space="preserve">   Inca    </w:t>
      </w:r>
      <w:r>
        <w:t xml:space="preserve">   Aztec    </w:t>
      </w:r>
      <w:r>
        <w:t xml:space="preserve">   Mayan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terms:created xsi:type="dcterms:W3CDTF">2021-10-11T01:09:41Z</dcterms:created>
  <dcterms:modified xsi:type="dcterms:W3CDTF">2021-10-11T01:09:41Z</dcterms:modified>
</cp:coreProperties>
</file>