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Civilizations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Chinese belief that dead ancestors in heaven approve of their 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2nd effect of 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Means "land between two rivers"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artisan who has learned to write and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Rigid social class structure in India; born into &amp;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river that flows through Ancient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King or Queen; power by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Ancient Egyptian writing that uses symbols in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Nickname for river valleys Cradle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father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rivers that flow through Ancient Mesopotamia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cause of 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Way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People who trade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 list of religious and moral guidelines followed by the Hebrews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The large Middle East region where many prosperous civilizations used the rich soil for agriculture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of drying a dead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independent city that has its own ruler, government, and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civilizations in Mesopotamia where city-states organized similar cultures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levels of people in society; wealth often =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river that flows through Ancient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Family of rulers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1st effect of 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river that flows through Ancient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list of harsh laws and punishments used in Babylon in Mesopotamia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leader of Egypt who was also considered a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Ancient trade route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Complex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belief in only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Skilled workers, like a carpenter or brick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large Sumerian temple used for religious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type of government that is led by religious 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3rd effect of 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Rich upper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belief in more than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Political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Wedge-shaped writing used in Mesopotamia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Tomb for Pharaohs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The religion followed by the Hebrews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Civilizations</dc:title>
  <dcterms:created xsi:type="dcterms:W3CDTF">2021-10-11T01:09:18Z</dcterms:created>
  <dcterms:modified xsi:type="dcterms:W3CDTF">2021-10-11T01:09:18Z</dcterms:modified>
</cp:coreProperties>
</file>