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Civilizations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refers to the change in human societies from hunting and gathering to a more settled way of life based on agriculture and the domestication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refers to the way of life of a society, which includes its beliefs, values, and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objects made by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dry grasslands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skilled craftspeople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states or territories controlled by one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could read and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spread of ideas, customs, and technologies from one people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refers to the skills and tools people use to meet their basic needs and wants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raise plants and animals in a controlled way that makes them best suited to human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study of past people and cultures through their material remains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belief that spirits inhabit plants, animals, or other natural objects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relies on custom or tradition and tends not to change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experts in the study of how people lived in the historical past.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refers to the goods left over after all needs have been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belief in many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humans, past and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political unit that includes a city and its surrounding lands and villages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poem that describes a great flood that destroys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 who move from place to place in search of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 Crossword</dc:title>
  <dcterms:created xsi:type="dcterms:W3CDTF">2021-10-11T01:10:48Z</dcterms:created>
  <dcterms:modified xsi:type="dcterms:W3CDTF">2021-10-11T01:10:48Z</dcterms:modified>
</cp:coreProperties>
</file>