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Slaves    </w:t>
      </w:r>
      <w:r>
        <w:t xml:space="preserve">   Rosetta Stone    </w:t>
      </w:r>
      <w:r>
        <w:t xml:space="preserve">   Tomb    </w:t>
      </w:r>
      <w:r>
        <w:t xml:space="preserve">   History    </w:t>
      </w:r>
      <w:r>
        <w:t xml:space="preserve">   Ancient    </w:t>
      </w:r>
      <w:r>
        <w:t xml:space="preserve">   Desert    </w:t>
      </w:r>
      <w:r>
        <w:t xml:space="preserve">   Gods    </w:t>
      </w:r>
      <w:r>
        <w:t xml:space="preserve">   Africa    </w:t>
      </w:r>
      <w:r>
        <w:t xml:space="preserve">   King Tut    </w:t>
      </w:r>
      <w:r>
        <w:t xml:space="preserve">   Mummy    </w:t>
      </w:r>
      <w:r>
        <w:t xml:space="preserve">   Cleopatra    </w:t>
      </w:r>
      <w:r>
        <w:t xml:space="preserve">   Sand    </w:t>
      </w:r>
      <w:r>
        <w:t xml:space="preserve">   Nile River    </w:t>
      </w:r>
      <w:r>
        <w:t xml:space="preserve">   Pharaoh    </w:t>
      </w:r>
      <w:r>
        <w:t xml:space="preserve">   Pyramid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2021-10-11T01:12:23Z</dcterms:created>
  <dcterms:modified xsi:type="dcterms:W3CDTF">2021-10-11T01:12:23Z</dcterms:modified>
</cp:coreProperties>
</file>