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plant they use to make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last Egyptians ruler before taken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tool that the Egyptians used to haul water from the river to somewhere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someone has died and been wrapped up what what would you call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stone that explorers found in a temple with three different languages.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Symbol of eternity(beetle).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big statue made of stone that is half man half (blank).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building that the Egyptians used as a burial tomb.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cursive form of Egypt's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Like a coffin.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Egypt's rulers (king tut).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Egyptians would use (blank) to write.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document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Clay tablet that represents the pharaohs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river that the Egyptians used for many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 of life after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has trained hard to write.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ruler of Egypt.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</dc:title>
  <dcterms:created xsi:type="dcterms:W3CDTF">2021-10-11T01:09:39Z</dcterms:created>
  <dcterms:modified xsi:type="dcterms:W3CDTF">2021-10-11T01:09:39Z</dcterms:modified>
</cp:coreProperties>
</file>