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Egypt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Cursive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Egyptian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Family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word picture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Site of great pyrmid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picture of a letter sound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paper making plant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System of 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Tomb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Egyptian king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</dc:title>
  <dcterms:created xsi:type="dcterms:W3CDTF">2021-10-11T01:09:46Z</dcterms:created>
  <dcterms:modified xsi:type="dcterms:W3CDTF">2021-10-11T01:09:46Z</dcterms:modified>
</cp:coreProperties>
</file>